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F52AE" w14:textId="77777777" w:rsidR="00B65270" w:rsidRPr="008F17EF" w:rsidRDefault="00E565D6">
      <w:pPr>
        <w:pStyle w:val="Img"/>
        <w:spacing w:after="280" w:afterAutospacing="1"/>
        <w:jc w:val="center"/>
      </w:pPr>
      <w:r>
        <w:rPr>
          <w:noProof/>
          <w:lang w:val="en-US" w:eastAsia="en-US"/>
        </w:rPr>
        <w:drawing>
          <wp:inline distT="0" distB="0" distL="0" distR="0" wp14:anchorId="46ED0409" wp14:editId="0DC09C19">
            <wp:extent cx="4096439" cy="2419350"/>
            <wp:effectExtent l="19050" t="0" r="0" b="0"/>
            <wp:docPr id="1" name="Picture 0" descr="Pare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LogoFIN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6439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3D2B3" w14:textId="77777777" w:rsidR="00B65270" w:rsidRPr="00E565D6" w:rsidRDefault="00293B3A">
      <w:pPr>
        <w:spacing w:after="280" w:afterAutospacing="1"/>
        <w:jc w:val="center"/>
        <w:rPr>
          <w:rFonts w:asciiTheme="minorHAnsi" w:hAnsiTheme="minorHAnsi"/>
          <w:b/>
          <w:sz w:val="32"/>
          <w:szCs w:val="32"/>
        </w:rPr>
      </w:pPr>
      <w:r w:rsidRPr="00E565D6">
        <w:rPr>
          <w:rFonts w:asciiTheme="minorHAnsi" w:eastAsia="Arial" w:hAnsiTheme="minorHAnsi" w:cs="Arial"/>
          <w:b/>
          <w:sz w:val="32"/>
          <w:szCs w:val="32"/>
        </w:rPr>
        <w:t>Member Information Form</w:t>
      </w:r>
      <w:r w:rsidRPr="00E565D6">
        <w:rPr>
          <w:rFonts w:asciiTheme="minorHAnsi" w:hAnsiTheme="minorHAnsi"/>
          <w:b/>
          <w:sz w:val="32"/>
          <w:szCs w:val="32"/>
        </w:rPr>
        <w:t xml:space="preserve"> </w:t>
      </w:r>
    </w:p>
    <w:p w14:paraId="1C36EFAD" w14:textId="77777777" w:rsidR="00B65270" w:rsidRPr="00E565D6" w:rsidRDefault="00490147" w:rsidP="008F17EF">
      <w:pPr>
        <w:spacing w:after="100" w:afterAutospacing="1"/>
        <w:jc w:val="center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eastAsia="Arial" w:hAnsiTheme="minorHAnsi" w:cs="Arial"/>
          <w:b/>
          <w:sz w:val="32"/>
          <w:szCs w:val="32"/>
          <w:lang w:val="en-US"/>
        </w:rPr>
        <w:t>2013 - 2014</w:t>
      </w:r>
      <w:bookmarkStart w:id="0" w:name="_GoBack"/>
      <w:bookmarkEnd w:id="0"/>
    </w:p>
    <w:p w14:paraId="029580BD" w14:textId="77777777" w:rsidR="00B65270" w:rsidRPr="00E565D6" w:rsidRDefault="00293B3A" w:rsidP="00E565D6">
      <w:pPr>
        <w:spacing w:after="280" w:afterAutospacing="1"/>
        <w:jc w:val="center"/>
        <w:rPr>
          <w:rFonts w:asciiTheme="minorHAnsi" w:hAnsiTheme="minorHAnsi"/>
          <w:lang w:val="en-US"/>
        </w:rPr>
      </w:pPr>
      <w:r w:rsidRPr="008F17EF">
        <w:rPr>
          <w:rFonts w:asciiTheme="minorHAnsi" w:eastAsia="Arial" w:hAnsiTheme="minorHAnsi" w:cs="Arial"/>
          <w:sz w:val="20"/>
        </w:rPr>
        <w:t> </w:t>
      </w:r>
    </w:p>
    <w:p w14:paraId="3C7891AD" w14:textId="77777777" w:rsidR="00B65270" w:rsidRPr="00E565D6" w:rsidRDefault="00293B3A">
      <w:pPr>
        <w:spacing w:after="280" w:afterAutospacing="1"/>
        <w:jc w:val="center"/>
        <w:rPr>
          <w:rFonts w:asciiTheme="minorHAnsi" w:hAnsiTheme="minorHAnsi"/>
          <w:sz w:val="28"/>
          <w:szCs w:val="28"/>
          <w:u w:val="single"/>
        </w:rPr>
      </w:pPr>
      <w:r w:rsidRPr="00E565D6">
        <w:rPr>
          <w:rFonts w:asciiTheme="minorHAnsi" w:eastAsia="Arial" w:hAnsiTheme="minorHAnsi" w:cs="Arial"/>
          <w:b/>
          <w:sz w:val="28"/>
          <w:szCs w:val="28"/>
          <w:u w:val="single"/>
        </w:rPr>
        <w:t>General Information</w:t>
      </w:r>
      <w:r w:rsidRPr="00E565D6">
        <w:rPr>
          <w:rFonts w:asciiTheme="minorHAnsi" w:hAnsiTheme="minorHAnsi"/>
          <w:sz w:val="28"/>
          <w:szCs w:val="28"/>
          <w:u w:val="single"/>
        </w:rPr>
        <w:t xml:space="preserve"> </w:t>
      </w:r>
    </w:p>
    <w:p w14:paraId="78796A78" w14:textId="77777777" w:rsidR="00B65270" w:rsidRPr="008F17EF" w:rsidRDefault="00293B3A">
      <w:pPr>
        <w:spacing w:after="280" w:afterAutospacing="1"/>
        <w:jc w:val="center"/>
        <w:rPr>
          <w:rFonts w:asciiTheme="minorHAnsi" w:hAnsiTheme="minorHAnsi"/>
        </w:rPr>
      </w:pPr>
      <w:r w:rsidRPr="008F17EF">
        <w:rPr>
          <w:rFonts w:asciiTheme="minorHAnsi" w:eastAsia="Arial" w:hAnsiTheme="minorHAnsi" w:cs="Arial"/>
          <w:sz w:val="20"/>
        </w:rPr>
        <w:t> </w:t>
      </w:r>
      <w:r w:rsidRPr="008F17EF">
        <w:rPr>
          <w:rFonts w:asciiTheme="minorHAnsi" w:hAnsiTheme="minorHAnsi"/>
        </w:rPr>
        <w:t xml:space="preserve"> </w:t>
      </w:r>
    </w:p>
    <w:p w14:paraId="64F67F84" w14:textId="77777777" w:rsidR="00B65270" w:rsidRPr="00C147D9" w:rsidRDefault="00293B3A">
      <w:pPr>
        <w:spacing w:after="280" w:afterAutospacing="1"/>
        <w:rPr>
          <w:rFonts w:asciiTheme="minorHAnsi" w:hAnsiTheme="minorHAnsi"/>
          <w:lang w:val="en-US"/>
        </w:rPr>
      </w:pPr>
      <w:r w:rsidRPr="00E565D6">
        <w:rPr>
          <w:rFonts w:asciiTheme="minorHAnsi" w:eastAsia="Arial" w:hAnsiTheme="minorHAnsi" w:cs="Arial"/>
          <w:b/>
        </w:rPr>
        <w:t>First Name:</w:t>
      </w:r>
      <w:r w:rsidR="00C147D9">
        <w:rPr>
          <w:rFonts w:asciiTheme="minorHAnsi" w:hAnsiTheme="minorHAnsi"/>
        </w:rPr>
        <w:t xml:space="preserve"> </w:t>
      </w:r>
    </w:p>
    <w:p w14:paraId="5F86E9F4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>Last Name:</w:t>
      </w:r>
      <w:r w:rsidRPr="00E565D6">
        <w:rPr>
          <w:rFonts w:asciiTheme="minorHAnsi" w:hAnsiTheme="minorHAnsi"/>
        </w:rPr>
        <w:t xml:space="preserve">  </w:t>
      </w:r>
    </w:p>
    <w:p w14:paraId="55CA3145" w14:textId="77777777" w:rsidR="00B65270" w:rsidRPr="00DF4260" w:rsidRDefault="00293B3A">
      <w:pPr>
        <w:spacing w:after="280" w:afterAutospacing="1"/>
        <w:rPr>
          <w:rFonts w:asciiTheme="minorHAnsi" w:hAnsiTheme="minorHAnsi"/>
          <w:lang w:val="en-US"/>
        </w:rPr>
      </w:pPr>
      <w:r w:rsidRPr="00E565D6">
        <w:rPr>
          <w:rFonts w:asciiTheme="minorHAnsi" w:eastAsia="Arial" w:hAnsiTheme="minorHAnsi" w:cs="Arial"/>
          <w:b/>
        </w:rPr>
        <w:t xml:space="preserve">Name you want printed in a program </w:t>
      </w:r>
      <w:r w:rsidRPr="00E565D6">
        <w:rPr>
          <w:rFonts w:asciiTheme="minorHAnsi" w:eastAsia="Arial" w:hAnsiTheme="minorHAnsi" w:cs="Arial"/>
        </w:rPr>
        <w:t>(if different from above)</w:t>
      </w:r>
      <w:r w:rsidRPr="00E565D6">
        <w:rPr>
          <w:rFonts w:asciiTheme="minorHAnsi" w:eastAsia="Arial" w:hAnsiTheme="minorHAnsi" w:cs="Arial"/>
          <w:b/>
        </w:rPr>
        <w:t>:</w:t>
      </w:r>
      <w:r w:rsidRPr="00E565D6">
        <w:rPr>
          <w:rFonts w:asciiTheme="minorHAnsi" w:hAnsiTheme="minorHAnsi"/>
        </w:rPr>
        <w:t xml:space="preserve"> </w:t>
      </w:r>
    </w:p>
    <w:p w14:paraId="48D11907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>Home Address:</w:t>
      </w:r>
      <w:r w:rsidRPr="00E565D6">
        <w:rPr>
          <w:rFonts w:asciiTheme="minorHAnsi" w:hAnsiTheme="minorHAnsi"/>
        </w:rPr>
        <w:t xml:space="preserve">  </w:t>
      </w:r>
    </w:p>
    <w:p w14:paraId="18BA1024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>City, State, Zip Code:</w:t>
      </w:r>
      <w:r w:rsidRPr="00E565D6">
        <w:rPr>
          <w:rFonts w:asciiTheme="minorHAnsi" w:hAnsiTheme="minorHAnsi"/>
        </w:rPr>
        <w:t xml:space="preserve"> </w:t>
      </w:r>
    </w:p>
    <w:p w14:paraId="3509EC73" w14:textId="77777777" w:rsidR="00B65270" w:rsidRPr="00E565D6" w:rsidRDefault="00293B3A">
      <w:pPr>
        <w:spacing w:after="280" w:afterAutospacing="1"/>
        <w:rPr>
          <w:rFonts w:asciiTheme="minorHAnsi" w:hAnsiTheme="minorHAnsi"/>
          <w:lang w:val="en-US"/>
        </w:rPr>
      </w:pPr>
      <w:r w:rsidRPr="00E565D6">
        <w:rPr>
          <w:rFonts w:asciiTheme="minorHAnsi" w:eastAsia="Arial" w:hAnsiTheme="minorHAnsi" w:cs="Arial"/>
          <w:b/>
        </w:rPr>
        <w:t>Would your parents be interested in receiving a P.A.R.E.</w:t>
      </w:r>
      <w:r w:rsidRPr="00E565D6">
        <w:rPr>
          <w:rFonts w:asciiTheme="minorHAnsi" w:hAnsiTheme="minorHAnsi"/>
        </w:rPr>
        <w:t xml:space="preserve"> </w:t>
      </w:r>
      <w:r w:rsidRPr="00E565D6">
        <w:rPr>
          <w:rFonts w:asciiTheme="minorHAnsi" w:eastAsia="Arial" w:hAnsiTheme="minorHAnsi" w:cs="Arial"/>
          <w:b/>
        </w:rPr>
        <w:t xml:space="preserve">newsletter once a semester? </w:t>
      </w:r>
    </w:p>
    <w:p w14:paraId="58C0DA88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>Year in School:</w:t>
      </w:r>
      <w:r w:rsidRPr="00E565D6">
        <w:rPr>
          <w:rFonts w:asciiTheme="minorHAnsi" w:hAnsiTheme="minorHAnsi"/>
        </w:rPr>
        <w:t xml:space="preserve"> </w:t>
      </w:r>
    </w:p>
    <w:p w14:paraId="798C7CAD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>Major:</w:t>
      </w:r>
      <w:r w:rsidRPr="00E565D6">
        <w:rPr>
          <w:rFonts w:asciiTheme="minorHAnsi" w:hAnsiTheme="minorHAnsi"/>
        </w:rPr>
        <w:t xml:space="preserve"> </w:t>
      </w:r>
    </w:p>
    <w:p w14:paraId="1D9800EB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>If not an STJ STUDENT, what school do you go to?:</w:t>
      </w:r>
      <w:r w:rsidRPr="00E565D6">
        <w:rPr>
          <w:rFonts w:asciiTheme="minorHAnsi" w:hAnsiTheme="minorHAnsi"/>
        </w:rPr>
        <w:t xml:space="preserve"> </w:t>
      </w:r>
    </w:p>
    <w:p w14:paraId="6B680BD0" w14:textId="77777777" w:rsidR="00B65270" w:rsidRPr="00B020E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 xml:space="preserve">X-Number (for STJ Students ONLY): </w:t>
      </w:r>
    </w:p>
    <w:p w14:paraId="119A1F9B" w14:textId="77777777" w:rsidR="00B65270" w:rsidRPr="00B020E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lastRenderedPageBreak/>
        <w:t xml:space="preserve">Commuter/Resident Student: </w:t>
      </w:r>
    </w:p>
    <w:p w14:paraId="60BB264B" w14:textId="77777777" w:rsidR="00B65270" w:rsidRPr="00B020E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 xml:space="preserve">Dorm Building/Suite/Room: </w:t>
      </w:r>
    </w:p>
    <w:p w14:paraId="06B8F2CD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 xml:space="preserve">Dorm Extension #: </w:t>
      </w:r>
    </w:p>
    <w:p w14:paraId="00475700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t> </w:t>
      </w:r>
      <w:r w:rsidRPr="00E565D6">
        <w:rPr>
          <w:rFonts w:asciiTheme="minorHAnsi" w:hAnsiTheme="minorHAnsi"/>
        </w:rPr>
        <w:t xml:space="preserve"> </w:t>
      </w:r>
    </w:p>
    <w:p w14:paraId="4BE15B23" w14:textId="77777777" w:rsidR="00B65270" w:rsidRPr="00B020E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 xml:space="preserve">Cell Phone #: </w:t>
      </w:r>
    </w:p>
    <w:p w14:paraId="1F723A24" w14:textId="77777777" w:rsidR="00B65270" w:rsidRPr="00B020E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 xml:space="preserve">Birthday: </w:t>
      </w:r>
    </w:p>
    <w:p w14:paraId="7C2D3291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t> </w:t>
      </w:r>
      <w:r w:rsidRPr="00E565D6">
        <w:rPr>
          <w:rFonts w:asciiTheme="minorHAnsi" w:hAnsiTheme="minorHAnsi"/>
        </w:rPr>
        <w:t xml:space="preserve"> </w:t>
      </w:r>
    </w:p>
    <w:p w14:paraId="6CF9ED6B" w14:textId="77777777" w:rsidR="00B65270" w:rsidRPr="00B020E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 xml:space="preserve">E-mail (that you check most often): </w:t>
      </w:r>
    </w:p>
    <w:p w14:paraId="4B160EBE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 xml:space="preserve">AIM: </w:t>
      </w:r>
      <w:r w:rsidRPr="00E565D6">
        <w:rPr>
          <w:rFonts w:asciiTheme="minorHAnsi" w:hAnsiTheme="minorHAnsi"/>
        </w:rPr>
        <w:t xml:space="preserve"> </w:t>
      </w:r>
    </w:p>
    <w:p w14:paraId="28406604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t> </w:t>
      </w:r>
      <w:r w:rsidRPr="00E565D6">
        <w:rPr>
          <w:rFonts w:asciiTheme="minorHAnsi" w:hAnsiTheme="minorHAnsi"/>
        </w:rPr>
        <w:t xml:space="preserve"> </w:t>
      </w:r>
    </w:p>
    <w:p w14:paraId="49967CDF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>T-shirt size</w:t>
      </w:r>
      <w:r w:rsidRPr="00E565D6">
        <w:rPr>
          <w:rFonts w:asciiTheme="minorHAnsi" w:eastAsia="Arial" w:hAnsiTheme="minorHAnsi" w:cs="Arial"/>
        </w:rPr>
        <w:t xml:space="preserve">: </w:t>
      </w:r>
    </w:p>
    <w:p w14:paraId="2D41538D" w14:textId="77777777" w:rsidR="00B65270" w:rsidRPr="00E565D6" w:rsidRDefault="00293B3A">
      <w:pPr>
        <w:spacing w:after="280" w:afterAutospacing="1"/>
        <w:rPr>
          <w:rFonts w:asciiTheme="minorHAnsi" w:hAnsiTheme="minorHAnsi"/>
          <w:lang w:val="en-US"/>
        </w:rPr>
      </w:pPr>
      <w:r w:rsidRPr="008F17EF">
        <w:rPr>
          <w:rFonts w:asciiTheme="minorHAnsi" w:eastAsia="Arial" w:hAnsiTheme="minorHAnsi" w:cs="Arial"/>
          <w:sz w:val="20"/>
        </w:rPr>
        <w:t> </w:t>
      </w:r>
      <w:r w:rsidRPr="008F17EF">
        <w:rPr>
          <w:rFonts w:asciiTheme="minorHAnsi" w:hAnsiTheme="minorHAnsi"/>
        </w:rPr>
        <w:t xml:space="preserve"> </w:t>
      </w:r>
    </w:p>
    <w:p w14:paraId="3E2F0836" w14:textId="77777777" w:rsidR="00B65270" w:rsidRPr="00E565D6" w:rsidRDefault="00293B3A">
      <w:pPr>
        <w:spacing w:after="280" w:afterAutospacing="1"/>
        <w:jc w:val="center"/>
        <w:rPr>
          <w:rFonts w:asciiTheme="minorHAnsi" w:hAnsiTheme="minorHAnsi"/>
          <w:sz w:val="28"/>
          <w:szCs w:val="28"/>
          <w:u w:val="single"/>
        </w:rPr>
      </w:pPr>
      <w:r w:rsidRPr="00E565D6">
        <w:rPr>
          <w:rFonts w:asciiTheme="minorHAnsi" w:eastAsia="Arial" w:hAnsiTheme="minorHAnsi" w:cs="Arial"/>
          <w:b/>
          <w:sz w:val="28"/>
          <w:szCs w:val="28"/>
          <w:u w:val="single"/>
        </w:rPr>
        <w:t>Help P.A.R.E. Out With Planning!</w:t>
      </w:r>
      <w:r w:rsidRPr="00E565D6">
        <w:rPr>
          <w:rFonts w:asciiTheme="minorHAnsi" w:hAnsiTheme="minorHAnsi"/>
          <w:sz w:val="28"/>
          <w:szCs w:val="28"/>
          <w:u w:val="single"/>
        </w:rPr>
        <w:t xml:space="preserve"> </w:t>
      </w:r>
    </w:p>
    <w:p w14:paraId="2D5ADE1A" w14:textId="77777777" w:rsidR="00B65270" w:rsidRPr="008F17EF" w:rsidRDefault="00293B3A">
      <w:pPr>
        <w:spacing w:after="280" w:afterAutospacing="1"/>
        <w:jc w:val="center"/>
        <w:rPr>
          <w:rFonts w:asciiTheme="minorHAnsi" w:hAnsiTheme="minorHAnsi"/>
        </w:rPr>
      </w:pPr>
      <w:r w:rsidRPr="008F17EF">
        <w:rPr>
          <w:rFonts w:asciiTheme="minorHAnsi" w:eastAsia="Arial" w:hAnsiTheme="minorHAnsi" w:cs="Arial"/>
          <w:sz w:val="20"/>
        </w:rPr>
        <w:t> </w:t>
      </w:r>
      <w:r w:rsidRPr="008F17EF">
        <w:rPr>
          <w:rFonts w:asciiTheme="minorHAnsi" w:hAnsiTheme="minorHAnsi"/>
        </w:rPr>
        <w:t xml:space="preserve"> </w:t>
      </w:r>
    </w:p>
    <w:p w14:paraId="12076729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 xml:space="preserve">If you have a car, can drive, and have a valid drivers’ license, would you be willing to carpool (a.k.a. drive other people)? </w:t>
      </w:r>
    </w:p>
    <w:p w14:paraId="410D4FF5" w14:textId="77777777" w:rsidR="00B65270" w:rsidRPr="00DF4260" w:rsidRDefault="00293B3A">
      <w:pPr>
        <w:spacing w:after="280" w:afterAutospacing="1"/>
        <w:rPr>
          <w:rFonts w:asciiTheme="minorHAnsi" w:hAnsiTheme="minorHAnsi"/>
          <w:lang w:val="en-US"/>
        </w:rPr>
      </w:pPr>
      <w:r w:rsidRPr="00E565D6">
        <w:rPr>
          <w:rFonts w:asciiTheme="minorHAnsi" w:eastAsia="Arial" w:hAnsiTheme="minorHAnsi" w:cs="Arial"/>
          <w:b/>
        </w:rPr>
        <w:t xml:space="preserve">Do you work (on or off campus) and, if so, where? </w:t>
      </w:r>
    </w:p>
    <w:p w14:paraId="36C14F75" w14:textId="77777777" w:rsidR="00E565D6" w:rsidRPr="00DF4260" w:rsidRDefault="00E565D6" w:rsidP="00E565D6">
      <w:pPr>
        <w:spacing w:after="280" w:afterAutospacing="1"/>
        <w:rPr>
          <w:rFonts w:asciiTheme="minorHAnsi" w:hAnsiTheme="minorHAnsi"/>
          <w:lang w:val="en-US"/>
        </w:rPr>
      </w:pPr>
      <w:r w:rsidRPr="00E565D6">
        <w:rPr>
          <w:rFonts w:asciiTheme="minorHAnsi" w:eastAsia="Arial" w:hAnsiTheme="minorHAnsi" w:cs="Arial"/>
          <w:b/>
        </w:rPr>
        <w:t xml:space="preserve">According to your </w:t>
      </w:r>
      <w:r w:rsidRPr="00E565D6">
        <w:rPr>
          <w:rFonts w:asciiTheme="minorHAnsi" w:eastAsia="Arial" w:hAnsiTheme="minorHAnsi" w:cs="Arial"/>
          <w:b/>
          <w:u w:val="single"/>
        </w:rPr>
        <w:t>FALL 20</w:t>
      </w:r>
      <w:r w:rsidR="00DF4260">
        <w:rPr>
          <w:rFonts w:asciiTheme="minorHAnsi" w:eastAsia="Arial" w:hAnsiTheme="minorHAnsi" w:cs="Arial"/>
          <w:b/>
          <w:u w:val="single"/>
          <w:lang w:val="en-US"/>
        </w:rPr>
        <w:t>12</w:t>
      </w:r>
      <w:r w:rsidRPr="00E565D6">
        <w:rPr>
          <w:rFonts w:asciiTheme="minorHAnsi" w:eastAsia="Arial" w:hAnsiTheme="minorHAnsi" w:cs="Arial"/>
          <w:b/>
          <w:lang w:val="en-US"/>
        </w:rPr>
        <w:t xml:space="preserve"> </w:t>
      </w:r>
      <w:r w:rsidR="00293B3A" w:rsidRPr="00E565D6">
        <w:rPr>
          <w:rFonts w:asciiTheme="minorHAnsi" w:eastAsia="Arial" w:hAnsiTheme="minorHAnsi" w:cs="Arial"/>
          <w:b/>
        </w:rPr>
        <w:t xml:space="preserve"> schedule (work and/or school), </w:t>
      </w:r>
      <w:r w:rsidRPr="00E565D6">
        <w:rPr>
          <w:rFonts w:asciiTheme="minorHAnsi" w:eastAsia="Arial" w:hAnsiTheme="minorHAnsi" w:cs="Arial"/>
          <w:b/>
        </w:rPr>
        <w:t>what is/are your most available</w:t>
      </w:r>
      <w:r w:rsidRPr="00E565D6">
        <w:rPr>
          <w:rFonts w:asciiTheme="minorHAnsi" w:eastAsia="Arial" w:hAnsiTheme="minorHAnsi" w:cs="Arial"/>
          <w:b/>
          <w:lang w:val="en-US"/>
        </w:rPr>
        <w:t xml:space="preserve"> </w:t>
      </w:r>
      <w:r w:rsidR="00293B3A" w:rsidRPr="00E565D6">
        <w:rPr>
          <w:rFonts w:asciiTheme="minorHAnsi" w:eastAsia="Arial" w:hAnsiTheme="minorHAnsi" w:cs="Arial"/>
          <w:b/>
        </w:rPr>
        <w:t xml:space="preserve">night(s)? </w:t>
      </w:r>
    </w:p>
    <w:p w14:paraId="31121319" w14:textId="77777777" w:rsidR="00B65270" w:rsidRPr="00E565D6" w:rsidRDefault="00293B3A" w:rsidP="00E565D6">
      <w:pPr>
        <w:spacing w:after="280" w:afterAutospacing="1"/>
        <w:jc w:val="center"/>
        <w:rPr>
          <w:rFonts w:asciiTheme="minorHAnsi" w:hAnsiTheme="minorHAnsi"/>
          <w:sz w:val="28"/>
          <w:szCs w:val="28"/>
          <w:u w:val="single"/>
        </w:rPr>
      </w:pPr>
      <w:r w:rsidRPr="00E565D6">
        <w:rPr>
          <w:rFonts w:asciiTheme="minorHAnsi" w:eastAsia="Arial" w:hAnsiTheme="minorHAnsi" w:cs="Arial"/>
          <w:b/>
          <w:sz w:val="28"/>
          <w:szCs w:val="28"/>
          <w:u w:val="single"/>
        </w:rPr>
        <w:t>Show Off Your Skills!</w:t>
      </w:r>
    </w:p>
    <w:p w14:paraId="1D736686" w14:textId="77777777" w:rsidR="00B65270" w:rsidRPr="00E565D6" w:rsidRDefault="00293B3A">
      <w:pPr>
        <w:spacing w:after="280" w:afterAutospacing="1"/>
        <w:rPr>
          <w:rFonts w:asciiTheme="minorHAnsi" w:hAnsiTheme="minorHAnsi"/>
          <w:lang w:val="en-US"/>
        </w:rPr>
      </w:pPr>
      <w:r w:rsidRPr="00E565D6">
        <w:rPr>
          <w:rFonts w:asciiTheme="minorHAnsi" w:eastAsia="Arial" w:hAnsiTheme="minorHAnsi" w:cs="Arial"/>
        </w:rPr>
        <w:t>IF YO</w:t>
      </w:r>
      <w:r w:rsidR="00E565D6">
        <w:rPr>
          <w:rFonts w:asciiTheme="minorHAnsi" w:eastAsia="Arial" w:hAnsiTheme="minorHAnsi" w:cs="Arial"/>
        </w:rPr>
        <w:t>U ARE INTERESTED in (or good at</w:t>
      </w:r>
      <w:r w:rsidRPr="00E565D6">
        <w:rPr>
          <w:rFonts w:asciiTheme="minorHAnsi" w:eastAsia="Arial" w:hAnsiTheme="minorHAnsi" w:cs="Arial"/>
        </w:rPr>
        <w:t xml:space="preserve">) any of the following, please indicate and specify: </w:t>
      </w:r>
    </w:p>
    <w:p w14:paraId="6F30DE3F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t xml:space="preserve">• </w:t>
      </w:r>
      <w:r w:rsidRPr="00E565D6">
        <w:rPr>
          <w:rFonts w:asciiTheme="minorHAnsi" w:eastAsia="Arial" w:hAnsiTheme="minorHAnsi" w:cs="Arial"/>
          <w:b/>
        </w:rPr>
        <w:t>Dance</w:t>
      </w:r>
      <w:r w:rsidRPr="00E565D6">
        <w:rPr>
          <w:rFonts w:asciiTheme="minorHAnsi" w:eastAsia="Arial" w:hAnsiTheme="minorHAnsi" w:cs="Arial"/>
        </w:rPr>
        <w:t xml:space="preserve"> (modern, step, cultural, etc., please specify)</w:t>
      </w:r>
      <w:r w:rsidRPr="00E565D6">
        <w:rPr>
          <w:rFonts w:asciiTheme="minorHAnsi" w:eastAsia="Arial" w:hAnsiTheme="minorHAnsi" w:cs="Arial"/>
          <w:b/>
        </w:rPr>
        <w:t>:</w:t>
      </w:r>
      <w:r w:rsidRPr="00E565D6">
        <w:rPr>
          <w:rFonts w:asciiTheme="minorHAnsi" w:hAnsiTheme="minorHAnsi"/>
        </w:rPr>
        <w:t xml:space="preserve"> </w:t>
      </w:r>
      <w:r w:rsidR="008D2A8C">
        <w:rPr>
          <w:rFonts w:asciiTheme="minorHAnsi" w:hAnsiTheme="minorHAnsi"/>
        </w:rPr>
        <w:t xml:space="preserve"> </w:t>
      </w:r>
    </w:p>
    <w:p w14:paraId="40CB003C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t xml:space="preserve">• </w:t>
      </w:r>
      <w:r w:rsidRPr="00E565D6">
        <w:rPr>
          <w:rFonts w:asciiTheme="minorHAnsi" w:eastAsia="Arial" w:hAnsiTheme="minorHAnsi" w:cs="Arial"/>
          <w:b/>
        </w:rPr>
        <w:t>Painting / Drawing:</w:t>
      </w:r>
      <w:r w:rsidRPr="00E565D6">
        <w:rPr>
          <w:rFonts w:asciiTheme="minorHAnsi" w:hAnsiTheme="minorHAnsi"/>
        </w:rPr>
        <w:t xml:space="preserve"> </w:t>
      </w:r>
    </w:p>
    <w:p w14:paraId="46D4E69F" w14:textId="77777777" w:rsidR="00B65270" w:rsidRPr="00B020E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t xml:space="preserve">• </w:t>
      </w:r>
      <w:r w:rsidRPr="00E565D6">
        <w:rPr>
          <w:rFonts w:asciiTheme="minorHAnsi" w:eastAsia="Arial" w:hAnsiTheme="minorHAnsi" w:cs="Arial"/>
          <w:b/>
        </w:rPr>
        <w:t xml:space="preserve">Play Instrument / Write music / Singing: </w:t>
      </w:r>
    </w:p>
    <w:p w14:paraId="70A04005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lastRenderedPageBreak/>
        <w:t xml:space="preserve">• </w:t>
      </w:r>
      <w:r w:rsidRPr="00E565D6">
        <w:rPr>
          <w:rFonts w:asciiTheme="minorHAnsi" w:eastAsia="Arial" w:hAnsiTheme="minorHAnsi" w:cs="Arial"/>
          <w:b/>
        </w:rPr>
        <w:t xml:space="preserve">Writing Script: </w:t>
      </w:r>
      <w:r w:rsidRPr="00E565D6">
        <w:rPr>
          <w:rFonts w:asciiTheme="minorHAnsi" w:hAnsiTheme="minorHAnsi"/>
        </w:rPr>
        <w:t xml:space="preserve"> </w:t>
      </w:r>
    </w:p>
    <w:p w14:paraId="4EC4ECFD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t xml:space="preserve">• </w:t>
      </w:r>
      <w:r w:rsidRPr="00E565D6">
        <w:rPr>
          <w:rFonts w:asciiTheme="minorHAnsi" w:eastAsia="Arial" w:hAnsiTheme="minorHAnsi" w:cs="Arial"/>
          <w:b/>
        </w:rPr>
        <w:t xml:space="preserve">Filming / Editing Videos: </w:t>
      </w:r>
    </w:p>
    <w:p w14:paraId="73C47269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t xml:space="preserve">• </w:t>
      </w:r>
      <w:r w:rsidRPr="00E565D6">
        <w:rPr>
          <w:rFonts w:asciiTheme="minorHAnsi" w:eastAsia="Arial" w:hAnsiTheme="minorHAnsi" w:cs="Arial"/>
          <w:b/>
        </w:rPr>
        <w:t xml:space="preserve">Creating or Editing Sound Files: </w:t>
      </w:r>
    </w:p>
    <w:p w14:paraId="52661171" w14:textId="77777777" w:rsidR="00B65270" w:rsidRPr="00B020E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t xml:space="preserve">• </w:t>
      </w:r>
      <w:r w:rsidRPr="00E565D6">
        <w:rPr>
          <w:rFonts w:asciiTheme="minorHAnsi" w:eastAsia="Arial" w:hAnsiTheme="minorHAnsi" w:cs="Arial"/>
          <w:b/>
        </w:rPr>
        <w:t xml:space="preserve">Making Costumes or Props / Set Building: </w:t>
      </w:r>
    </w:p>
    <w:p w14:paraId="30B7FA16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t xml:space="preserve">• </w:t>
      </w:r>
      <w:r w:rsidRPr="00E565D6">
        <w:rPr>
          <w:rFonts w:asciiTheme="minorHAnsi" w:eastAsia="Arial" w:hAnsiTheme="minorHAnsi" w:cs="Arial"/>
          <w:b/>
        </w:rPr>
        <w:t xml:space="preserve">Web Design: </w:t>
      </w:r>
    </w:p>
    <w:p w14:paraId="1D01F643" w14:textId="77777777" w:rsidR="00B65270" w:rsidRPr="00E565D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</w:rPr>
        <w:t xml:space="preserve">• </w:t>
      </w:r>
      <w:r w:rsidRPr="00E565D6">
        <w:rPr>
          <w:rFonts w:asciiTheme="minorHAnsi" w:eastAsia="Arial" w:hAnsiTheme="minorHAnsi" w:cs="Arial"/>
          <w:b/>
        </w:rPr>
        <w:t>Sports</w:t>
      </w:r>
      <w:r w:rsidRPr="00E565D6">
        <w:rPr>
          <w:rFonts w:asciiTheme="minorHAnsi" w:eastAsia="Arial" w:hAnsiTheme="minorHAnsi" w:cs="Arial"/>
        </w:rPr>
        <w:t xml:space="preserve"> (please specify)</w:t>
      </w:r>
      <w:r w:rsidRPr="00E565D6">
        <w:rPr>
          <w:rFonts w:asciiTheme="minorHAnsi" w:eastAsia="Arial" w:hAnsiTheme="minorHAnsi" w:cs="Arial"/>
          <w:b/>
        </w:rPr>
        <w:t xml:space="preserve">: </w:t>
      </w:r>
    </w:p>
    <w:p w14:paraId="6F511AC4" w14:textId="77777777" w:rsidR="00B65270" w:rsidRDefault="00293B3A">
      <w:pPr>
        <w:spacing w:after="280" w:afterAutospacing="1"/>
        <w:rPr>
          <w:rFonts w:asciiTheme="minorHAnsi" w:hAnsiTheme="minorHAnsi"/>
          <w:lang w:val="en-US"/>
        </w:rPr>
      </w:pPr>
      <w:r w:rsidRPr="00E565D6">
        <w:rPr>
          <w:rFonts w:asciiTheme="minorHAnsi" w:eastAsia="Arial" w:hAnsiTheme="minorHAnsi" w:cs="Arial"/>
        </w:rPr>
        <w:t xml:space="preserve">• </w:t>
      </w:r>
      <w:r w:rsidRPr="00E565D6">
        <w:rPr>
          <w:rFonts w:asciiTheme="minorHAnsi" w:eastAsia="Arial" w:hAnsiTheme="minorHAnsi" w:cs="Arial"/>
          <w:b/>
        </w:rPr>
        <w:t>Any Others:</w:t>
      </w:r>
      <w:r w:rsidRPr="008F17EF">
        <w:rPr>
          <w:rFonts w:asciiTheme="minorHAnsi" w:eastAsia="Arial" w:hAnsiTheme="minorHAnsi" w:cs="Arial"/>
          <w:sz w:val="20"/>
        </w:rPr>
        <w:t> </w:t>
      </w:r>
      <w:r w:rsidRPr="008F17EF">
        <w:rPr>
          <w:rFonts w:asciiTheme="minorHAnsi" w:hAnsiTheme="minorHAnsi"/>
        </w:rPr>
        <w:t xml:space="preserve"> </w:t>
      </w:r>
    </w:p>
    <w:p w14:paraId="157CB469" w14:textId="77777777" w:rsidR="00E565D6" w:rsidRPr="00E565D6" w:rsidRDefault="00E565D6">
      <w:pPr>
        <w:spacing w:after="280" w:afterAutospacing="1"/>
        <w:rPr>
          <w:rFonts w:asciiTheme="minorHAnsi" w:hAnsiTheme="minorHAnsi"/>
          <w:lang w:val="en-US"/>
        </w:rPr>
      </w:pPr>
    </w:p>
    <w:p w14:paraId="6C21E680" w14:textId="77777777" w:rsidR="00B65270" w:rsidRPr="00E565D6" w:rsidRDefault="00293B3A" w:rsidP="00E565D6">
      <w:pPr>
        <w:spacing w:after="280" w:afterAutospacing="1"/>
        <w:jc w:val="center"/>
        <w:rPr>
          <w:rFonts w:asciiTheme="minorHAnsi" w:hAnsiTheme="minorHAnsi"/>
          <w:sz w:val="28"/>
          <w:szCs w:val="28"/>
          <w:u w:val="single"/>
        </w:rPr>
      </w:pPr>
      <w:r w:rsidRPr="00E565D6">
        <w:rPr>
          <w:rFonts w:asciiTheme="minorHAnsi" w:eastAsia="Arial" w:hAnsiTheme="minorHAnsi" w:cs="Arial"/>
          <w:b/>
          <w:sz w:val="28"/>
          <w:szCs w:val="28"/>
          <w:u w:val="single"/>
        </w:rPr>
        <w:t>Hook P.A.R.E. Up!</w:t>
      </w:r>
      <w:r w:rsidRPr="00E565D6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8F17EF">
        <w:rPr>
          <w:rFonts w:asciiTheme="minorHAnsi" w:eastAsia="Arial" w:hAnsiTheme="minorHAnsi" w:cs="Arial"/>
          <w:sz w:val="20"/>
        </w:rPr>
        <w:t> </w:t>
      </w:r>
      <w:r w:rsidRPr="008F17EF">
        <w:rPr>
          <w:rFonts w:asciiTheme="minorHAnsi" w:hAnsiTheme="minorHAnsi"/>
        </w:rPr>
        <w:t xml:space="preserve"> </w:t>
      </w:r>
    </w:p>
    <w:p w14:paraId="6B94ABD7" w14:textId="77777777" w:rsidR="00B020E6" w:rsidRDefault="00293B3A">
      <w:pPr>
        <w:spacing w:after="280" w:afterAutospacing="1"/>
        <w:rPr>
          <w:rFonts w:asciiTheme="minorHAnsi" w:hAnsiTheme="minorHAnsi"/>
        </w:rPr>
      </w:pPr>
      <w:r w:rsidRPr="00E565D6">
        <w:rPr>
          <w:rFonts w:asciiTheme="minorHAnsi" w:eastAsia="Arial" w:hAnsiTheme="minorHAnsi" w:cs="Arial"/>
          <w:b/>
        </w:rPr>
        <w:t>What are your connections? Who’s in your network?</w:t>
      </w:r>
      <w:r w:rsidRPr="00E565D6">
        <w:rPr>
          <w:rFonts w:asciiTheme="minorHAnsi" w:hAnsiTheme="minorHAnsi"/>
        </w:rPr>
        <w:t xml:space="preserve"> </w:t>
      </w:r>
    </w:p>
    <w:p w14:paraId="41915450" w14:textId="77777777" w:rsidR="00B65270" w:rsidRPr="00E565D6" w:rsidRDefault="00293B3A">
      <w:pPr>
        <w:spacing w:after="280" w:afterAutospacing="1"/>
        <w:rPr>
          <w:rFonts w:asciiTheme="minorHAnsi" w:hAnsiTheme="minorHAnsi"/>
          <w:lang w:val="en-US"/>
        </w:rPr>
      </w:pPr>
      <w:r w:rsidRPr="00E565D6">
        <w:rPr>
          <w:rFonts w:asciiTheme="minorHAnsi" w:eastAsia="Arial" w:hAnsiTheme="minorHAnsi" w:cs="Arial"/>
        </w:rPr>
        <w:t xml:space="preserve">(e.g. Where do you work? What clubs/organizations are you involved in? Do you or anyone you know own a store, a business, a catering hall? What kind of talents do you have? What do you have experience in? etc.) </w:t>
      </w:r>
      <w:r w:rsidR="00E565D6" w:rsidRPr="00E565D6">
        <w:rPr>
          <w:rFonts w:asciiTheme="minorHAnsi" w:eastAsia="Arial" w:hAnsiTheme="minorHAnsi" w:cs="Arial"/>
          <w:lang w:val="en-US"/>
        </w:rPr>
        <w:t xml:space="preserve"> Please include anything &amp; everything!!!</w:t>
      </w:r>
    </w:p>
    <w:p w14:paraId="7F5C489E" w14:textId="77777777" w:rsidR="00B65270" w:rsidRPr="00E565D6" w:rsidRDefault="00293B3A" w:rsidP="00E565D6">
      <w:pPr>
        <w:spacing w:after="280" w:afterAutospacing="1"/>
        <w:rPr>
          <w:rFonts w:asciiTheme="minorHAnsi" w:hAnsiTheme="minorHAnsi"/>
          <w:lang w:val="en-US"/>
        </w:rPr>
      </w:pPr>
      <w:r w:rsidRPr="008F17EF">
        <w:rPr>
          <w:rFonts w:asciiTheme="minorHAnsi" w:eastAsia="Arial" w:hAnsiTheme="minorHAnsi" w:cs="Arial"/>
          <w:b/>
          <w:sz w:val="20"/>
        </w:rPr>
        <w:t> </w:t>
      </w:r>
      <w:r w:rsidRPr="008F17EF">
        <w:rPr>
          <w:rFonts w:asciiTheme="minorHAnsi" w:hAnsiTheme="minorHAnsi"/>
        </w:rPr>
        <w:t xml:space="preserve"> </w:t>
      </w:r>
    </w:p>
    <w:p w14:paraId="125AC126" w14:textId="77777777" w:rsidR="00B65270" w:rsidRPr="008F17EF" w:rsidRDefault="00293B3A">
      <w:pPr>
        <w:spacing w:after="280" w:afterAutospacing="1"/>
        <w:rPr>
          <w:rFonts w:asciiTheme="minorHAnsi" w:hAnsiTheme="minorHAnsi"/>
        </w:rPr>
      </w:pPr>
      <w:r w:rsidRPr="008F17EF">
        <w:rPr>
          <w:rFonts w:asciiTheme="minorHAnsi" w:eastAsia="Arial" w:hAnsiTheme="minorHAnsi" w:cs="Arial"/>
          <w:sz w:val="20"/>
        </w:rPr>
        <w:t> </w:t>
      </w:r>
      <w:r w:rsidRPr="008F17EF">
        <w:rPr>
          <w:rFonts w:asciiTheme="minorHAnsi" w:hAnsiTheme="minorHAnsi"/>
        </w:rPr>
        <w:t xml:space="preserve"> </w:t>
      </w:r>
    </w:p>
    <w:p w14:paraId="3EB08A13" w14:textId="77777777" w:rsidR="00B65270" w:rsidRDefault="00293B3A">
      <w:pPr>
        <w:spacing w:after="280" w:afterAutospacing="1"/>
      </w:pPr>
      <w:r>
        <w:rPr>
          <w:rFonts w:ascii="Arial" w:eastAsia="Arial" w:hAnsi="Arial" w:cs="Arial"/>
          <w:sz w:val="20"/>
        </w:rPr>
        <w:t> </w:t>
      </w:r>
      <w:r>
        <w:t xml:space="preserve"> </w:t>
      </w:r>
    </w:p>
    <w:p w14:paraId="15ADC862" w14:textId="77777777" w:rsidR="00293B3A" w:rsidRDefault="00293B3A">
      <w:pPr>
        <w:spacing w:after="280" w:afterAutospacing="1"/>
        <w:jc w:val="center"/>
      </w:pPr>
      <w:r>
        <w:rPr>
          <w:rFonts w:ascii="Arial" w:eastAsia="Arial" w:hAnsi="Arial" w:cs="Arial"/>
        </w:rPr>
        <w:t> </w:t>
      </w:r>
      <w:r>
        <w:t xml:space="preserve"> </w:t>
      </w:r>
    </w:p>
    <w:sectPr w:rsidR="00293B3A" w:rsidSect="00B65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ECEAE" w14:textId="77777777" w:rsidR="00876D3B" w:rsidRDefault="00876D3B" w:rsidP="008F17EF">
      <w:r>
        <w:separator/>
      </w:r>
    </w:p>
  </w:endnote>
  <w:endnote w:type="continuationSeparator" w:id="0">
    <w:p w14:paraId="5E4F3B01" w14:textId="77777777" w:rsidR="00876D3B" w:rsidRDefault="00876D3B" w:rsidP="008F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205466" w14:textId="77777777" w:rsidR="008D2A8C" w:rsidRDefault="008D2A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4F4B90" w14:textId="77777777" w:rsidR="008D2A8C" w:rsidRDefault="008D2A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7A3A0C" w14:textId="77777777" w:rsidR="008D2A8C" w:rsidRDefault="008D2A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121DB" w14:textId="77777777" w:rsidR="00876D3B" w:rsidRDefault="00876D3B" w:rsidP="008F17EF">
      <w:r>
        <w:separator/>
      </w:r>
    </w:p>
  </w:footnote>
  <w:footnote w:type="continuationSeparator" w:id="0">
    <w:p w14:paraId="44C05157" w14:textId="77777777" w:rsidR="00876D3B" w:rsidRDefault="00876D3B" w:rsidP="008F1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663119" w14:textId="77777777" w:rsidR="008D2A8C" w:rsidRDefault="00490147">
    <w:pPr>
      <w:pStyle w:val="Header"/>
    </w:pPr>
    <w:r>
      <w:rPr>
        <w:noProof/>
        <w:shd w:val="clear" w:color="auto" w:fill="auto"/>
        <w:lang w:val="en-US" w:eastAsia="en-US"/>
      </w:rPr>
      <w:pict w14:anchorId="52F59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9235" o:spid="_x0000_s2062" type="#_x0000_t75" style="position:absolute;margin-left:0;margin-top:0;width:468pt;height:276.4pt;z-index:-251657216;mso-position-horizontal:center;mso-position-horizontal-relative:margin;mso-position-vertical:center;mso-position-vertical-relative:margin" o:allowincell="f">
          <v:imagedata r:id="rId1" o:title="PareLogo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9524DD" w14:textId="77777777" w:rsidR="008D2A8C" w:rsidRDefault="00490147">
    <w:pPr>
      <w:pStyle w:val="Header"/>
    </w:pPr>
    <w:r>
      <w:rPr>
        <w:noProof/>
        <w:shd w:val="clear" w:color="auto" w:fill="auto"/>
        <w:lang w:val="en-US" w:eastAsia="en-US"/>
      </w:rPr>
      <w:pict w14:anchorId="32C2C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9236" o:spid="_x0000_s2063" type="#_x0000_t75" style="position:absolute;margin-left:0;margin-top:0;width:468pt;height:276.4pt;z-index:-251656192;mso-position-horizontal:center;mso-position-horizontal-relative:margin;mso-position-vertical:center;mso-position-vertical-relative:margin" o:allowincell="f">
          <v:imagedata r:id="rId1" o:title="PareLogo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253E63" w14:textId="77777777" w:rsidR="008D2A8C" w:rsidRDefault="00490147">
    <w:pPr>
      <w:pStyle w:val="Header"/>
    </w:pPr>
    <w:r>
      <w:rPr>
        <w:noProof/>
        <w:shd w:val="clear" w:color="auto" w:fill="auto"/>
        <w:lang w:val="en-US" w:eastAsia="en-US"/>
      </w:rPr>
      <w:pict w14:anchorId="763B1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9234" o:spid="_x0000_s2061" type="#_x0000_t75" style="position:absolute;margin-left:0;margin-top:0;width:468pt;height:276.4pt;z-index:-251658240;mso-position-horizontal:center;mso-position-horizontal-relative:margin;mso-position-vertical:center;mso-position-vertical-relative:margin" o:allowincell="f">
          <v:imagedata r:id="rId1" o:title="PareLogo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F"/>
    <w:rsid w:val="00293B3A"/>
    <w:rsid w:val="003F12D4"/>
    <w:rsid w:val="00490147"/>
    <w:rsid w:val="00565884"/>
    <w:rsid w:val="00876D3B"/>
    <w:rsid w:val="008D2A8C"/>
    <w:rsid w:val="008F17EF"/>
    <w:rsid w:val="009C3EB6"/>
    <w:rsid w:val="00B020E6"/>
    <w:rsid w:val="00B65270"/>
    <w:rsid w:val="00BC0C53"/>
    <w:rsid w:val="00C147D9"/>
    <w:rsid w:val="00DF4260"/>
    <w:rsid w:val="00E565D6"/>
    <w:rsid w:val="00E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6A742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B65270"/>
  </w:style>
  <w:style w:type="paragraph" w:customStyle="1" w:styleId="Tr">
    <w:name w:val="Tr"/>
    <w:basedOn w:val="Normal"/>
    <w:rsid w:val="00B65270"/>
  </w:style>
  <w:style w:type="paragraph" w:customStyle="1" w:styleId="Img">
    <w:name w:val="Img"/>
    <w:basedOn w:val="Normal"/>
    <w:rsid w:val="00B65270"/>
  </w:style>
  <w:style w:type="paragraph" w:customStyle="1" w:styleId="Div">
    <w:name w:val="Div"/>
    <w:basedOn w:val="Normal"/>
    <w:rsid w:val="00B65270"/>
  </w:style>
  <w:style w:type="paragraph" w:customStyle="1" w:styleId="webkit-indent-blockquote">
    <w:name w:val="webkit-indent-blockquote"/>
    <w:basedOn w:val="Normal"/>
    <w:rsid w:val="00B65270"/>
  </w:style>
  <w:style w:type="paragraph" w:customStyle="1" w:styleId="writely-toc-disc">
    <w:name w:val="writely-toc-disc"/>
    <w:basedOn w:val="Normal"/>
    <w:rsid w:val="00B65270"/>
  </w:style>
  <w:style w:type="paragraph" w:customStyle="1" w:styleId="Ol">
    <w:name w:val="Ol"/>
    <w:basedOn w:val="Normal"/>
    <w:rsid w:val="00B65270"/>
  </w:style>
  <w:style w:type="paragraph" w:customStyle="1" w:styleId="writely-toc-decimal">
    <w:name w:val="writely-toc-decimal"/>
    <w:basedOn w:val="Normal"/>
    <w:rsid w:val="00B65270"/>
  </w:style>
  <w:style w:type="paragraph" w:customStyle="1" w:styleId="Option">
    <w:name w:val="Option"/>
    <w:basedOn w:val="Normal"/>
    <w:rsid w:val="00B65270"/>
  </w:style>
  <w:style w:type="paragraph" w:customStyle="1" w:styleId="Ul">
    <w:name w:val="Ul"/>
    <w:basedOn w:val="Normal"/>
    <w:rsid w:val="00B65270"/>
  </w:style>
  <w:style w:type="paragraph" w:customStyle="1" w:styleId="Select">
    <w:name w:val="Select"/>
    <w:basedOn w:val="Normal"/>
    <w:rsid w:val="00B65270"/>
  </w:style>
  <w:style w:type="paragraph" w:customStyle="1" w:styleId="writely-toc-lower-alpha">
    <w:name w:val="writely-toc-lower-alpha"/>
    <w:basedOn w:val="Normal"/>
    <w:rsid w:val="00B65270"/>
  </w:style>
  <w:style w:type="paragraph" w:customStyle="1" w:styleId="Blockquote">
    <w:name w:val="Blockquote"/>
    <w:basedOn w:val="Normal"/>
    <w:rsid w:val="00B6527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B65270"/>
  </w:style>
  <w:style w:type="paragraph" w:customStyle="1" w:styleId="Table">
    <w:name w:val="Table"/>
    <w:basedOn w:val="Normal"/>
    <w:rsid w:val="00B65270"/>
  </w:style>
  <w:style w:type="paragraph" w:customStyle="1" w:styleId="Li">
    <w:name w:val="Li"/>
    <w:basedOn w:val="Normal"/>
    <w:rsid w:val="00B65270"/>
  </w:style>
  <w:style w:type="paragraph" w:customStyle="1" w:styleId="pb">
    <w:name w:val="pb"/>
    <w:basedOn w:val="Normal"/>
    <w:rsid w:val="00B65270"/>
  </w:style>
  <w:style w:type="paragraph" w:customStyle="1" w:styleId="Address">
    <w:name w:val="Address"/>
    <w:basedOn w:val="Normal"/>
    <w:rsid w:val="00B65270"/>
  </w:style>
  <w:style w:type="paragraph" w:customStyle="1" w:styleId="Pre">
    <w:name w:val="Pre"/>
    <w:basedOn w:val="Normal"/>
    <w:rsid w:val="00B65270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B65270"/>
  </w:style>
  <w:style w:type="paragraph" w:customStyle="1" w:styleId="writely-toc-upper-roman">
    <w:name w:val="writely-toc-upper-roman"/>
    <w:basedOn w:val="Normal"/>
    <w:rsid w:val="00B65270"/>
  </w:style>
  <w:style w:type="paragraph" w:customStyle="1" w:styleId="writely-toc-none">
    <w:name w:val="writely-toc-none"/>
    <w:basedOn w:val="Normal"/>
    <w:rsid w:val="00B65270"/>
  </w:style>
  <w:style w:type="paragraph" w:styleId="Header">
    <w:name w:val="header"/>
    <w:basedOn w:val="Normal"/>
    <w:link w:val="HeaderChar"/>
    <w:uiPriority w:val="99"/>
    <w:semiHidden/>
    <w:unhideWhenUsed/>
    <w:rsid w:val="008F1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7EF"/>
    <w:rPr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F1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7EF"/>
    <w:rPr>
      <w:color w:val="000000"/>
      <w:sz w:val="24"/>
      <w:szCs w:val="24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D6"/>
    <w:rPr>
      <w:rFonts w:ascii="Tahoma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B65270"/>
  </w:style>
  <w:style w:type="paragraph" w:customStyle="1" w:styleId="Tr">
    <w:name w:val="Tr"/>
    <w:basedOn w:val="Normal"/>
    <w:rsid w:val="00B65270"/>
  </w:style>
  <w:style w:type="paragraph" w:customStyle="1" w:styleId="Img">
    <w:name w:val="Img"/>
    <w:basedOn w:val="Normal"/>
    <w:rsid w:val="00B65270"/>
  </w:style>
  <w:style w:type="paragraph" w:customStyle="1" w:styleId="Div">
    <w:name w:val="Div"/>
    <w:basedOn w:val="Normal"/>
    <w:rsid w:val="00B65270"/>
  </w:style>
  <w:style w:type="paragraph" w:customStyle="1" w:styleId="webkit-indent-blockquote">
    <w:name w:val="webkit-indent-blockquote"/>
    <w:basedOn w:val="Normal"/>
    <w:rsid w:val="00B65270"/>
  </w:style>
  <w:style w:type="paragraph" w:customStyle="1" w:styleId="writely-toc-disc">
    <w:name w:val="writely-toc-disc"/>
    <w:basedOn w:val="Normal"/>
    <w:rsid w:val="00B65270"/>
  </w:style>
  <w:style w:type="paragraph" w:customStyle="1" w:styleId="Ol">
    <w:name w:val="Ol"/>
    <w:basedOn w:val="Normal"/>
    <w:rsid w:val="00B65270"/>
  </w:style>
  <w:style w:type="paragraph" w:customStyle="1" w:styleId="writely-toc-decimal">
    <w:name w:val="writely-toc-decimal"/>
    <w:basedOn w:val="Normal"/>
    <w:rsid w:val="00B65270"/>
  </w:style>
  <w:style w:type="paragraph" w:customStyle="1" w:styleId="Option">
    <w:name w:val="Option"/>
    <w:basedOn w:val="Normal"/>
    <w:rsid w:val="00B65270"/>
  </w:style>
  <w:style w:type="paragraph" w:customStyle="1" w:styleId="Ul">
    <w:name w:val="Ul"/>
    <w:basedOn w:val="Normal"/>
    <w:rsid w:val="00B65270"/>
  </w:style>
  <w:style w:type="paragraph" w:customStyle="1" w:styleId="Select">
    <w:name w:val="Select"/>
    <w:basedOn w:val="Normal"/>
    <w:rsid w:val="00B65270"/>
  </w:style>
  <w:style w:type="paragraph" w:customStyle="1" w:styleId="writely-toc-lower-alpha">
    <w:name w:val="writely-toc-lower-alpha"/>
    <w:basedOn w:val="Normal"/>
    <w:rsid w:val="00B65270"/>
  </w:style>
  <w:style w:type="paragraph" w:customStyle="1" w:styleId="Blockquote">
    <w:name w:val="Blockquote"/>
    <w:basedOn w:val="Normal"/>
    <w:rsid w:val="00B6527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B65270"/>
  </w:style>
  <w:style w:type="paragraph" w:customStyle="1" w:styleId="Table">
    <w:name w:val="Table"/>
    <w:basedOn w:val="Normal"/>
    <w:rsid w:val="00B65270"/>
  </w:style>
  <w:style w:type="paragraph" w:customStyle="1" w:styleId="Li">
    <w:name w:val="Li"/>
    <w:basedOn w:val="Normal"/>
    <w:rsid w:val="00B65270"/>
  </w:style>
  <w:style w:type="paragraph" w:customStyle="1" w:styleId="pb">
    <w:name w:val="pb"/>
    <w:basedOn w:val="Normal"/>
    <w:rsid w:val="00B65270"/>
  </w:style>
  <w:style w:type="paragraph" w:customStyle="1" w:styleId="Address">
    <w:name w:val="Address"/>
    <w:basedOn w:val="Normal"/>
    <w:rsid w:val="00B65270"/>
  </w:style>
  <w:style w:type="paragraph" w:customStyle="1" w:styleId="Pre">
    <w:name w:val="Pre"/>
    <w:basedOn w:val="Normal"/>
    <w:rsid w:val="00B65270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B65270"/>
  </w:style>
  <w:style w:type="paragraph" w:customStyle="1" w:styleId="writely-toc-upper-roman">
    <w:name w:val="writely-toc-upper-roman"/>
    <w:basedOn w:val="Normal"/>
    <w:rsid w:val="00B65270"/>
  </w:style>
  <w:style w:type="paragraph" w:customStyle="1" w:styleId="writely-toc-none">
    <w:name w:val="writely-toc-none"/>
    <w:basedOn w:val="Normal"/>
    <w:rsid w:val="00B65270"/>
  </w:style>
  <w:style w:type="paragraph" w:styleId="Header">
    <w:name w:val="header"/>
    <w:basedOn w:val="Normal"/>
    <w:link w:val="HeaderChar"/>
    <w:uiPriority w:val="99"/>
    <w:semiHidden/>
    <w:unhideWhenUsed/>
    <w:rsid w:val="008F1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7EF"/>
    <w:rPr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F1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7EF"/>
    <w:rPr>
      <w:color w:val="000000"/>
      <w:sz w:val="24"/>
      <w:szCs w:val="24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D6"/>
    <w:rPr>
      <w:rFonts w:ascii="Tahoma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Avolanti MIF 2009-2010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Avolanti MIF 2009-2010</dc:title>
  <dc:creator>Richard Avolanti</dc:creator>
  <cp:lastModifiedBy>Oliver  Gallego</cp:lastModifiedBy>
  <cp:revision>4</cp:revision>
  <cp:lastPrinted>2010-10-25T18:12:00Z</cp:lastPrinted>
  <dcterms:created xsi:type="dcterms:W3CDTF">2012-06-12T17:50:00Z</dcterms:created>
  <dcterms:modified xsi:type="dcterms:W3CDTF">2013-09-16T15:54:00Z</dcterms:modified>
</cp:coreProperties>
</file>